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27"/>
        <w:gridCol w:w="1489"/>
        <w:gridCol w:w="6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2024-05-20T23:03:50Z</dcterms:modified>
</cp:coreProperties>
</file>