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zaręczę cię z sobą w wierności, i (wtedy) uznasz*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uznasz, </w:t>
      </w:r>
      <w:r>
        <w:rPr>
          <w:rtl/>
        </w:rPr>
        <w:t>יָדַע</w:t>
      </w:r>
      <w:r>
        <w:rPr>
          <w:rtl w:val="0"/>
        </w:rPr>
        <w:t xml:space="preserve"> (jada‘), l. poznasz : w kontekście przymierza ozn. uznanie autorytetu i zobowiązanie do posłuszeństwa, &lt;x&gt;350 2:22&lt;/x&gt;L. Może to jednak również odnosić się do bliskich relacji małżeńskich, zob. &lt;x&gt;10 4:1&lt;/x&gt;; &lt;x&gt;40 31:18&lt;/x&gt;; &lt;x&gt;110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Mss: ּ</w:t>
      </w:r>
      <w:r>
        <w:rPr>
          <w:rtl/>
        </w:rPr>
        <w:t>כִי אָנִי</w:t>
      </w:r>
      <w:r>
        <w:rPr>
          <w:rtl w:val="0"/>
        </w:rPr>
        <w:t xml:space="preserve"> (ki ’ani), czyli: że to 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2024-05-21T06:59:26Z</dcterms:modified>
</cp:coreProperties>
</file>