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odpowiem* – oświadczenie JAHWE – odpowiem niebiosom, a one odpowiedzą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odpowiem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2024-05-21T04:36:34Z</dcterms:modified>
</cp:coreProperties>
</file>