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Pozostań u mnie na wiele dni, źle się nie prowadź i nie oddawaj się mężczyźnie, i ja też do ciebie (nie przyjdę).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niej: Pozostań u mnie na dłuższy czas, źle się nie prowadź, nie oddawaj się mężczyznom, a ja też do ciebie [nie przyjdę].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do niej: Pozostaniesz u mnie przez wiele dni. Nie będziesz uprawiała nierządu ani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mężczyzny, a ja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Siedź mi tak przez wiele dni, a nie płódź wszeteczeństwa, ani chodź za mąż, a ja też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Przez wiele dni będziesz mię czekała, nie będziesz nierządu patrzała ani będziesz z mężem, ale i ja ciebie czekać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Przez wiele dni pozostaniesz u mnie, nie będziesz uprawiała nierządu ani należała do [innego] mężczyzny, a również ja nie zbliżę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Siedź spokojnie u mnie przez wiele dni, nie uprawiaj nierządu i nie oddawaj się innemu mężczyźnie, ja też nie zbliżę się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Przez wiele dni będziesz mieszkała u mnie, nie będziesz cudzołożyła, nie będziesz należała do innego mężczyzny ani ja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Pozostaniesz ze mną przez wiele dni. Nie będziesz cudzołożyła i współżyła z innym mężczyzną ani ja cię nie tknę.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”Przez wiele dni pozostaniesz tu tylko ze mną; nie będziesz cudzołożyła, nie będziesz należała do żadnego mężczyzny ani też ja [nie zbliżę się]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неї: Багато днів ти сидітимеш в мене і не підеш, ані не будеш з чоловіком, і я над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powiedziałem: Będziesz tak siedziała przez długi czas, nie zalecając się i nie oddając się nikomu; tak zachowam się i ja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rzekłem do niej: ”Przez wiele dni będziesz mieszkać tylko ze mną. Nie wolno ci dopuszczać się rozpusty ani należeć do innego mężczyzny; i ja też będę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2024-06-02T14:07:56Z</dcterms:modified>
</cp:coreProperties>
</file>