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JAHWE wnosi sprawę* przeciwko mieszkańcom kraju: Tak, nie ma w kraju wierności,** nie ma miłosierdzia,*** nie ma w kraju poznania****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wytacza oskarżenie.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prawdy, pod. G: οὐκ ἔστιν ἀλήθεια.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miłosierdzia, </w:t>
      </w:r>
      <w:r>
        <w:rPr>
          <w:rtl/>
        </w:rPr>
        <w:t>חֶסֶד</w:t>
      </w:r>
      <w:r>
        <w:rPr>
          <w:rtl w:val="0"/>
        </w:rPr>
        <w:t xml:space="preserve"> (chesed), l. dobroci, łaski.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uznania  (takie  zn.  może  wynikać z kontekstu prawnego).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2024-05-16T20:10:28Z</dcterms:modified>
</cp:coreProperties>
</file>