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waszych córek za to, że uprawiają nierząd, ani waszych synowych za to, że cudzołożą; gdyż oni (sami) odchodzą (na bok) z nierządnicami* i z kapłankami składają ofiary,** a lud, nie rozumiejąc (niczego), upada.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nierządnicami ugniatają się (tj. w stosunku płciowym)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23:18&lt;/x&gt;; &lt;x&gt;110 14:24&lt;/x&gt;; &lt;x&gt;110 15:12&lt;/x&gt;; &lt;x&gt;120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2024-05-16T17:23:09Z</dcterms:modified>
</cp:coreProperties>
</file>