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zaprzyjaźniony* z bóstwami! Dajcie mu spokój!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związany, sprzymierzony.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2024-05-16T23:08:01Z</dcterms:modified>
</cp:coreProperties>
</file>