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8"/>
        <w:gridCol w:w="5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Odpadł trunek?* (To) nurzają się w nierządzie, rozkochują się w hańbie jej tarczy.**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skończy się trunek,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nurzają się w nierządzie, delektują się hańbą bezwstydu.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napój czyni ich upartymi; nieustannie uprawiają nierząd; jego obrońcy wstydliwie kochają dary.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Odpornymi ich czyni napój ich, nierząd ustawicznie płodzą; obrońcy jego z hańbą miłują dary.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Odłączona jest uczta ich, nierządem nierząd płodzili, umiłowali przynosić sromotę obroniciele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zasiadł w ich rozpitej radzie, a ci cudzołożą i bardziej cenią hańbę niż swoją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Ustawicznie uprawiają nierząd, bardziej kochają hańbę niż swoją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Skończyli oddawać się pijaństwu, by uprawiać nierząd. Bardziej kochają hańbę niż godność.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 w gronie pijaków, którzy zatracają się w cudzołóstwie i zamieniają swoją Chwałę na hańbę.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pogrążają się w cudzołóstwie i zamieniają swą sławę na hańbę.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зволив хананеїв. Розпустуючи вони розпустували, полюбили безчестя в їх зарозумілості.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Zwyrodnieli opilstwem, pogrążyli się w nierządzie, a ich obrońcy polubili hańbę.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ich piwo pszenne się wyczerpało, niewiastę rzeczywiście potraktowali jak nierządnicę. Jej obrońcy naprawdę umiłowali hańbę.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Odpadł trunek, </w:t>
      </w:r>
      <w:r>
        <w:rPr>
          <w:rtl/>
        </w:rPr>
        <w:t>סָבְאָם סָר</w:t>
      </w:r>
      <w:r>
        <w:rPr>
          <w:rtl w:val="0"/>
        </w:rPr>
        <w:t xml:space="preserve"> (sar saw’am): lub: Grono pijaków, </w:t>
      </w:r>
      <w:r>
        <w:rPr>
          <w:rtl/>
        </w:rPr>
        <w:t>סֹד סֹבְאִים</w:t>
      </w:r>
      <w:r>
        <w:rPr>
          <w:rtl w:val="0"/>
        </w:rPr>
        <w:t xml:space="preserve"> (sod sow’im).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jej tarczy, </w:t>
      </w:r>
      <w:r>
        <w:rPr>
          <w:rtl/>
        </w:rPr>
        <w:t>מָגִנֶיהָ</w:t>
      </w:r>
      <w:r>
        <w:rPr>
          <w:rtl w:val="0"/>
        </w:rPr>
        <w:t xml:space="preserve"> (magineiha), raczej: </w:t>
      </w:r>
      <w:r>
        <w:rPr>
          <w:rtl/>
        </w:rPr>
        <w:t>מְגִּנָה</w:t>
      </w:r>
      <w:r>
        <w:rPr>
          <w:rtl w:val="0"/>
        </w:rPr>
        <w:t xml:space="preserve"> (meginna h): bezwstydu, zuchwalstwa. Wg G: Z rozkoszą wybrał Kananejczyków, gdy uprawiają nierząd, nurzają się w rozpuście, ukochali hańbę (pochodzącą) z ich rżenia (l. z powodu swego zuchwalstwa), ᾑρέτισεν Χαναναίους πορνεύοντες ἐξεπόρνευσαν ἠγάπησαν ἀτιμίαν ἐκ φρυάγματος αὐτῶν.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2024-05-16T14:26:47Z</dcterms:modified>
</cp:coreProperties>
</file>