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Przygniótł go* wiatr** *** swoimi skrzydłami i zawstydzą się z powodu swych ołtarzy.****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Przygniecie ich wiatr swoimi skrzydłami, zawstydzą się z powodu swych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 ich wiatr swoimi skrzydłami i będą zawstydzeni z powodu swoich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Zachwyci ich wiatr skrzydłami swemi, i będą zawstydzeni dla ofiar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 go duch na skrzydłach swoich, a zawstydzeni będą od ofiar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Porwie ich wicher na skrzydłach swoich, wstydzić się będą swoich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Wicher rozniesie ich na swoich skrzydłach, a wtedy doznają hańby z powodu swoich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Porwie ich wicher na swoich skrzydłach, wtedy doznają hańby z powodu swoich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Porwie go wicher na swoich skrzydłach i doznają wstydu z powodu swoich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Pochwycą ich skrzydła wichury, i będą się wstydzili swych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є сплетення вітру в її крилах, і завстидаються їхніми жертівниками.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 skrzydła pochwyci ich zawierucha, a wtedy powstydzą się swoich uczt ofiarnych.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okrył ją swymi skrzydłami. A oni będą się wstydzić swych ofiar”.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Raczej: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lub: Duch.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1:19&lt;/x&gt;; &lt;x&gt;230 1:4&lt;/x&gt;; &lt;x&gt;230 35:5&lt;/x&gt;; &lt;x&gt;240 11:29&lt;/x&gt;; &lt;x&gt;290 11:15&lt;/x&gt;; &lt;x&gt;290 57:13&lt;/x&gt;; &lt;x&gt;300 22:22&lt;/x&gt;; &lt;x&gt;330 27:26&lt;/x&gt;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Podmuchem wiatru ty jesteś w jej skrzydłach i zostaniecie zawstydzeni z powodu ich ołtarzy G, συστροφὴ πνεύματος σὺ εἶ ἐν ταῖς πτέρυξιν αὐτῆς καὶ καταισχυνθήσονται ἐκ τῶν θυσιαστηρίων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2024-05-16T22:05:47Z</dcterms:modified>
</cp:coreProperties>
</file>