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lud jest gubiony z powodu braku poznania, ponieważ ty odrzuciłeś poznanie – i odrzucę cię, byś mi nie był kapłanem, a ponieważ zapomniałeś o Prawie swego Boga, Ja też zapomnę o twych synach.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lud jest wystawiany na zgubę z powodu braku poznania, ponieważ ty odrzuciłeś poznanie! Odrzucę cię! Nie będziesz mi kapłanem, a ponieważ zapomniałeś o Prawie swego Boga, Ja też zapomnę o twych dzieciach.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Mój lud ginie z braku poznania; a ponieważ ty odrzuciłeś poznanie, ja też ciebie odrzucę, abyś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był dla mnie kapłanem. Skoro zapomniałeś o prawie twego Boga, ja też zapomnę o twoich synach.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mój wygładzony będzie dla nieumiejętności; a ponieważeś ty odrzucił umiejętność , i Ja też ciebie odrzucę, abyś mi kapłańskiego urzędu nie odprawował; a iżeś zapomniał zakonu Boga twego, Ja też zapomnę na synów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Umilknął lud mój, że nie miał umiejętności. Iżeś ty odrzucił umiejętność, odrzucę cię, abyś mi w kapłaństwie nie służył, a zapomniałeś zakonu Boga twego, zapomnię i ja synów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Naród mój ginie z powodu braku nauki; ponieważ i ty odrzuciłeś wiedzę, Ja cię odrzucę od mego kapłaństwa. O prawie Boga twego zapomniałeś, więc Ja zapomnę też o synach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mój ginie, gdyż brak mu poznania; ponieważ ty odrzuciłeś poznanie, i Ja ciebie odrzucę, abyś mi nie był kapłanem, a ponieważ zapomniałeś o zakonie swojego Boga, Ja też zapomnę o twoich dzieciach.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lud zginie z braku poznania! Ponieważ ty odrzuciłeś poznanie, to Ja odrzucę ciebie, abyś nie był Moim kapłanem. Zapomniałeś o Prawie swojego Boga, dlatego Ja zapomnę także o twoich synach.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lud marnieje, bo brak mu poznania. Ponieważ ty odrzuciłeś poznanie, Ja cię odsunę od mego kapłaństwa. Ponieważ zapomniałeś prawo twego Boga, Ja zapomnę o twoich synach.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mój wydany jest na zgubę, bo mu brakuje poznania. Ponieważ ty odrzuciłeś wiedzę, Ja również odrzucę ciebie i nie będziesz mi już kapłanem; zapomniałeś o Prawie swego Boga, dlatego i Ja zapomnę o twych synach.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Мій нарід уподібнено до того, що не має пізнання. Томущо ти відкинув пізнання, і Я тебе відкину, щоб ти Мені не служив. І ти забув закон твого Бога, і Я забуду твоїх дітей.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braku poznania Mój lud ulega zagładzie. Ponieważ wzgardziłeś poznaniem – dlatego też wzgardzę tobą, abyś nie piastował kapłaństwa; ponieważ zapomniałeś Prawa twojego Boga – dlatego i Ja zapomnę o twoich synach.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mój zamilknie z powodu braku poznania. Ponieważ odrzuciłeś poznanie, więc i ja ciebie odrzucę, abyś mi nie służył jako kapłan; i ponieważ stale zapominasz o prawie swego Boga, więc ja zapomnę o twoich synach.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2024-05-17T00:06:18Z</dcterms:modified>
</cp:coreProperties>
</file>