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5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więcej ich jest, (tych kapłanów), tym więcej grzeszą przeciwko Mnie, ich chwałę obrócę* w hańbę.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więcej kapłanów, tym więcej Mi grzeszą, swą chwałę zamienili w 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 bardziej się rozmnożyli, tym więcej grzeszyli przeciwko mnie.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chwałę zamienię w 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 się więcej rozmnożyli, tem więcej grzeszyli przeciwko mnie; dlatego sławę ich odmienię w 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Wedle mnóstwa ich, tak zgrzeszyli przeciwko mnie, sławę ich w sromotę odmienię.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ich jest, tylu zgrzeszyło przeciw Mnie; na hańbę zamienili swą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więcej ich jest, tym więcej grzeszą przeciwko mnie, swoją chwałę zamienili w 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bardziej się rozmnożyli, tym więcej grzeszyli przeciwko Mnie, chwałę swą zamienili na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liczniejsi się stawali, tym bardziej Mnie obrażali, zamieniając swoją Chwałę na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bardziej rosło ich znaczenie, tym bardziej grzeszyli przeciwko mnie i sławę swoją zamienili w hańbę!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їхнім множеством так вони згрішили проти Мене. Їхню славу Я поставлю в безчестя.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stali się silniejsi – tym więcej przeciw Mnie grzeszyli; dlatego ich powagę zamienię w hańbę!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byli liczni, w takiej mierze grzeszyli przeciwko mnie. Chwałę moją zamienili na hańbę.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obrócę, </w:t>
      </w:r>
      <w:r>
        <w:rPr>
          <w:rtl/>
        </w:rPr>
        <w:t>אָמִיר</w:t>
      </w:r>
      <w:r>
        <w:rPr>
          <w:rtl w:val="0"/>
        </w:rPr>
        <w:t xml:space="preserve"> (’amir): </w:t>
      </w:r>
      <w:r>
        <w:rPr>
          <w:rtl/>
        </w:rPr>
        <w:t>הֵמִירּו</w:t>
      </w:r>
      <w:r>
        <w:rPr>
          <w:rtl w:val="0"/>
        </w:rPr>
        <w:t xml:space="preserve"> (hemiru), zamienili : swoją chwałę zamienili w hańbę (tiq).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2024-05-16T20:44:01Z</dcterms:modified>
</cp:coreProperties>
</file>