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rozlewie krwi posunęliście się, zbuntowani, daleko, dlatego Ja ukarzę was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udają się podstępnie na rzeź, ale ja ukarzę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udawając się na zabijanie, przypadają do ziemi; ale Ja pokarzę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ofiary potłoczyliście w głębią: a ja nauczyciel ich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Zabrnęliście głęboko w zdrożności, moja kara dosięgnie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Szittim; lecz Ja ukarzę ich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dopuścili się wielkiej rzezi,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Szittim wykopali głęboki dół - przeto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поставили ті, що полюють за ловом. Я ж ваш напоумитель.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pogłębiali tą przepaść, ale Ja stanę się kaźnią dla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odpadli, daleko się posunęli w zabijaniu, a ja dla nich wszystkich byłem usilną 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2024-05-29T06:21:01Z</dcterms:modified>
</cp:coreProperties>
</file>