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PANA! Tak, On nas rozszarpał, ale też uleczy, zranił nas, ale nas też opatrzy!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i zawróćmy do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poszarpał i on nas uzdrowi; uderzył, a opatrzy nasze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swojem rano mię szukać będą, mówiąc: Pójdźcie, a nawróćmy się do Pana; bo on porwał, a uzdrowi nas; uderzył, i zawiąże rany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swym rano wstaną do mnie, mówiąc: Pódźcie a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powróćmy do Pana! On nas zranił i On też uleczy, On to na pobił, On ranę przewiąże.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Pana! On nas rozszarpał, On nas też uleczy, zranił i opatrzy nasze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powróćmy do Pana! On nas rozszarpał – On też uleczy, uderzył – ale opatrzy nasze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„Chodźcie, nawróćmy się do PANA! Bo On nas zranił i On nas uleczy, On uderzył i On opatrzy nam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Pójdźcie! Nawróćmy się do Jahwe! Albowiem On zranił - On też nas uleczy; On uderzył i On opatrzy nam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і повернемося до нашого Господа Бога, бо Він пограбив і нас вилікує, побє і обвине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wróćmy do WIEKUISTEGO; bo On rozszarpał i On nas też uleczy; On zranił i On 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i wróćmy do JAHWE, bo to on rozszarpał, ale nas uzdrowi. Zadawał razy, ale nas opatrzy.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2024-05-31T18:24:13Z</dcterms:modified>
</cp:coreProperties>
</file>