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dniu (uroczystym) naszego króla* książęta upili się mocnym winem,** (a potem) ciągnął swą ręką naśmiewców.***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co dzień schorowani,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rozpaleni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naśmiewców wyciągają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naszego króla książęta wprawili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chorobę bukłakami wina, tak że wyciągał swoją rękę wraz z szydercami.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króla naszego w chorobę go wprawiają książęta łagwiami wina, tak że i on rękę swą z naśmiewcami wyciąga.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króla naszego: poczęły książęta szaleć od wina, wyciągnął rękę swą z szyderzmi.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zasłabli książęta, na gorączkę od wina; wyciąga on rękę do szyderców, gdy ci [do niego] się przybliżają.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uroczystym dniu naszego króla książęta upili się mocnym winem i wciągnęli go do towarzystwa naśmiewców.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książęta zachorowali, rozgrzani winem. Wyciąga on rękę do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na życie swojego króla i książąt osłabiają winem. A on wyciąga swą rękę do tych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Godzą w życie swego króla, książąt podniecają winem - on zaś wyciąga rękę do tych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Дні наших царів. Володарі почали злоститися від вина, він простягнув свою руку з поганцями.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uczty naszego króla, ci panowie szaleją od żaru wina; zaś on wyciąga rękę do szyderców.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książęta nabawili się choroby – jest złość z powodu wina. On wyciągnął rękę razem z naśmiewcami.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(W) dniu (uroczystym) naszego króla upili, </w:t>
      </w:r>
      <w:r>
        <w:rPr>
          <w:rtl/>
        </w:rPr>
        <w:t>יֹום מַלְּכֵנּו הֶחֱלּו</w:t>
      </w:r>
      <w:r>
        <w:rPr>
          <w:rtl w:val="0"/>
        </w:rPr>
        <w:t xml:space="preserve"> , l., po em.: codziennie królowie chorują, </w:t>
      </w:r>
      <w:r>
        <w:rPr>
          <w:rtl/>
        </w:rPr>
        <w:t>יֹומַם מְלַכִין הֶחֱלּו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książęta upili się mocnym winem, ׂ</w:t>
      </w:r>
      <w:r>
        <w:rPr>
          <w:rtl/>
        </w:rPr>
        <w:t>שָרִים חֲמַת מִּיָיִן הֶחֱלּו</w:t>
      </w:r>
      <w:r>
        <w:rPr>
          <w:rtl w:val="0"/>
        </w:rPr>
        <w:t xml:space="preserve"> , l., po em.: książęta (w) rozgorączkowaniu (l. rozpaleniu) od wina, </w:t>
      </w:r>
      <w:r>
        <w:rPr>
          <w:rtl/>
        </w:rPr>
        <w:t>חֲמַת מִּיָיִן ׂשָרִים</w:t>
      </w:r>
      <w:r>
        <w:rPr>
          <w:rtl w:val="0"/>
        </w:rPr>
        <w:t xml:space="preserve"> (l. ׂ</w:t>
      </w:r>
      <w:r>
        <w:rPr>
          <w:rtl/>
        </w:rPr>
        <w:t>שָרִים חּמָת מִּיָיִן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ciągnął swą ręką naśmiewców, </w:t>
      </w:r>
      <w:r>
        <w:rPr>
          <w:rtl/>
        </w:rPr>
        <w:t>אֶת־ֹלצְצִים מָׁשְַך יָדֹו</w:t>
      </w:r>
      <w:r>
        <w:rPr>
          <w:rtl w:val="0"/>
        </w:rPr>
        <w:t xml:space="preserve"> , l., po em.: wyciągają rękę i do naśmiewców (co może ozn.: do niewiernych), </w:t>
      </w:r>
      <w:r>
        <w:rPr>
          <w:rtl/>
        </w:rPr>
        <w:t>מָׁשְֹך יָד וַאֶת־ֹלצְצִים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2024-05-22T00:13:12Z</dcterms:modified>
</cp:coreProperties>
</file>