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słuchali* ** – i będą tułaczami wśród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 Mu posłuszni.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2024-05-14T14:19:28Z</dcterms:modified>
</cp:coreProperties>
</file>