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69"/>
        <w:gridCol w:w="2026"/>
        <w:gridCol w:w="54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Klepisko i prasa ich nie wykarmi, a moszcz ich* zawiedzie.**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ich : w MT jej, zob. BHS.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28:51&lt;/x&gt;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2024-05-14T03:54:50Z</dcterms:modified>
</cp:coreProperties>
</file>