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wylewali wina w ofierze* dla JAHWE,** nie sprawią Mu przyjemności swoimi ofiarami. (Będą one) niczym chleb żałoby, wszyscy, którzy go spożyją, staną się nieczyści. Tak, ich chleb (będzie) dla ich dusz, nie wejdzie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29:38-41&lt;/x&gt;; &lt;x&gt;30 23:12-13&lt;/x&gt;; &lt;x&gt;40 15:5-12&lt;/x&gt;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&lt;x&gt;330 4:13&lt;/x&gt;;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2024-05-14T22:51:04Z</dcterms:modified>
</cp:coreProperties>
</file>