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na Syjonie!* Zatrąbcie na mej świętej górze! Niech zadrżą wszyscy mieszkańcy ziemi, gdyż nadchodzi dzień JHWH! Tak, jest bliski!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na Syjonie! Zatrąbcie na alarm na mej świętej górze! Drżyjcie, mieszkańcy ziemi! Nadchodzi dzień PANA! Tak! Jest już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Zadmijcie w trąbę na Syjonie, krzyczcie na mojej świętej górze! Niech zadrżą wszyscy mieszkańcy ziemi, bo nadchodzi dzień JAHWE, bo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Trąbcie w trąbę na Syonie, a krzyczcie na świętej górze mojej! niechaj zadrżą wszyscy obywatele ziemi; bo przychodzi dzień Pański, bo już bliski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Trąbcie w trąbę na Syjonie a krzyczcie na górze świętej mojej, niech się lękają wszyscy obywatele ziemscy, bo przychodzi dzień PANski, bo blisko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Dmijcie w róg na Syjonie, a wołajcie na górze mej świętej! Niechaj zadrżą wszyscy mieszkańcy kraju, bo nadchodzi dzień Pański, bo jest już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Zatrąbcie na rogu na Syjonie! Krzyczcie na mojej świętej górze! Niech zadrżą wszyscy mieszkańcy ziemi, gdyż nadchodzi dzień Pana, gdyż jest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Zatrąbcie w róg na Syjonie, wołajcie głośno na Mojej świętej górze, niech zadrżą wszyscy mieszkańcy ziemi, bo nadchodzi Dzień JAHWE,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Dmijcie w róg na Syjonie! Krzyczcie na mojej świętej górze! Niech zadrżą wszyscy mieszkańcy kraju, gdyż nadchodzi Dzień JAHWE, bliski już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na Syjonie, uderzcie na trwogę na mej świętej górze! Niech zadrżą wszyscy mieszkańcy kraju, bo nadchodzi dzień Jahwe, już jest bliski: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Затрубіть трубою в Сіоні, сповістіть в моїй святій горі, і хай будуть в замішанні всі, що живуть на землі, томущо надходить господний день, бо він близько,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Uderzcie w surmę na Cyonie! Zagrzmijcie na Mojej świętej górze! Niech zadrżą wszyscy mieszkańcy ziemi, gdyż nadchodzi dzień WIEKUISTEGO, bo on jest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”Zadmijcie w róg na Syjonie i wydajcie okrzyk wojenny na mojej świętej górze. Niech zadrżą wszyscy mieszkańcy tej ziemi; bo nadchodzi dzień JAHWE, bo jest blisko!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2:3&lt;/x&gt;; &lt;x&gt;300 26:18&lt;/x&gt;; &lt;x&gt;400 3:12&lt;/x&gt;; &lt;x&gt;450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2024-06-02T18:08:40Z</dcterms:modified>
</cp:coreProperties>
</file>