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6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róg na Syjonie! Ogłoście święty post! Zwołajcie zgromadzenie!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róg na Syjonie! Ogłoście święty post! Zwołajcie zgromadzenie!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trąbę na Syjonie, ogłoście święty post, zwołajcie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Trąbcie w trąbę na Syonie, poświęćcie post, zwołajcie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Trąbcie w trąbę na Syjonie, poświęćcie post, zwołajcie gromadę,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Syjonie dmijcie w róg, zarządźcie święty post, ogłoście uroczyste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Zatrąbcie na rogu na Syjonie, ogłoście święty post, zwołajcie zgromadzenie!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Zatrąbcie w róg na Syjonie, ogłoście święty post, zwołajcie uroczyste zgromadzenie!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Dmijcie w róg na Syjonie, ogłoście święty post, zwołajcie zebranie!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róg na Syjonie, ogłoście święty post, zwołajcie zebranie!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Затрубіть трубою в Сіоні, освятіть піст, сповістіть лікування,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Uderzcie w surmę na Cyonie! Ogłoście post! Zwołajcie uroczyste zgromadzenie!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”Zadmijcie w róg na Syjonie. Uświęćcie czas postu. Zwołajcie uroczyste zgromadzenie.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2024-06-02T17:07:07Z</dcterms:modified>
</cp:coreProperties>
</file>