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turkotem jakby rydwanów skaczą po szczytach gór – jak trzaskający płomień ognia, trawiący ściernisko, jak potężny lud (prący) w szyku bitewnym!*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turkot rydwanów, skaczą one po szczytach gór — jak trzaskający płomień ognia, gdy trawi ściernisko; prą jak potężny lud w zwartym szyku bitewnym.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wierzchołkach gór będą skakać jak grzmot rydwanów, jak szum płomienia ognia, co pożera ściernisko, jak lud potężny uszykowany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wierzchu gór skakać będą jako grzmot wozów, a jako szum płomienia ognistego pożerającego ściernisko, jako lud możny uszykowany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grzmot poczwórnych po wierzchu gór skakać będą, jako szum płomienia ognistego pożerającego słomę, jako lud mocny zgotowany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skaczą po szczytach gór; jak turkot rydwanów i jak szum płomienia ognia, co pożera ściernisko, jak lud potężny, gotów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Podskakują po wierzchołkach gór z turkotem wozów wojennych, z trzaskiem płomienia ognia, który pożera ściernisko, podobnie jak potężny lud, gotowy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wierzchołkach gór skaczą z łoskotem, jak rydwany bojowe, jak trzask płomienia, który pożera ściernisko, jak lud zbrojny gotowy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łoskot kół rydwanów, co jadą po górskich szczytach, jak trzask płomienia ognia, co pali ściernisko - wojsko potężne, gotowe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skaczą po grzbietach gór z łoskotem jak wozy wojenne, jak płomień trzaskający, gdy pożera ściernisko, jak uzbrojony do walki potężny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Вискочать як голос колісниць на вершках гір і як голос полумя огня, що пожирає тростину, і як численний і сильний нарід, що стає в лави до війни.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lud potężny, uszykowany do boju, skaczą po wierzchołkach gór, skrzypiąc jak wozy; trzeszcząc jak płomienie ognia, co pożerają ściernisko.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Podskakują jakby z odgłosem rydwanów na wierzchołkach gór, jakby z odgłosem płonącego ognia, który pożera ściernisko. Są niczym potężny lud ustawiony w szyku bojowym.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2024-06-02T15:44:56Z</dcterms:modified>
</cp:coreProperties>
</file>