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jak wojownicy,* forsują mury niczym ludzie wojny** – i każdy idzie swoją drogą, i nie zbacza*** ze swojej ścieżki.****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biegną silni i straszni, forsują mury jak doświadczeni w boju — i każdy idzie swą drogą. 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Pobiegną jak wojownicy, wedrą się na mury jak waleczni wojownicy; każdy z nich pójdzie swoją drogą, a nie zboczą ze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Pobieżą jako mocarze, a wbieżą na mury jako mężowie waleczni; każdy z nich drogą swoją pójdzie, a nie ustąpią z ścieżek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mocarze biegać będą, jako mężowie waleczni wlazą na mur, mężowie drogami swemi pójdą, a nie ustąpią z szcieżek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bohaterowie biegną do szturmu, jak mężowie waleczni wdrapują się na mury, każdy z nich idzie swą drogą, a ze ścieżek swoich nie ustąpią.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naprzód jak bohaterowie, wdzierają się na mury jak wojownicy; każdy idzie prosto swoją drogą i 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bohaterowie, jak wojownicy wspinają się na mury, każdy idzie swoją drogą i nie ustępuje ze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jak żołnierze, jak wojownicy, którzy wdzierają się na mury, każdy z nich idzie wyznaczoną drogą i nie zbacza ze swojej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Ruszają jak bohaterzy, wdzierają się na mury jak wojownicy; każdy idzie prosto własną ścieżką, nie zagradzają sobie wzajemnie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Побіжать як вояки і як військові мужі вийдуть на стіни, і кожний піде своєю дорогою, і не звернуть з їхніх стежок,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rycerze, wchodzą na mury jak waleczni mężowie; każdy idzie swoją drogą i nie ustępuje ze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”Biegną jak mocarze. Wspinają się na mur jak wojownicy. Każdy posuwa się własnymi drogami, a swoich ścieżek nie zmieniają.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nieustraszeni, ּ</w:t>
      </w:r>
      <w:r>
        <w:rPr>
          <w:rtl/>
        </w:rPr>
        <w:t>כְגִּבֹורִים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wojny, </w:t>
      </w:r>
      <w:r>
        <w:rPr>
          <w:rtl/>
        </w:rPr>
        <w:t>אַנְׁשֵי מִלְחָמָה</w:t>
      </w:r>
      <w:r>
        <w:rPr>
          <w:rtl w:val="0"/>
        </w:rPr>
        <w:t xml:space="preserve"> (’ansze milchama h), idiom: doświadczeni wojownicy, zaprawieni w boju.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zbacza, </w:t>
      </w:r>
      <w:r>
        <w:rPr>
          <w:rtl/>
        </w:rPr>
        <w:t>יְעַּבְתּון</w:t>
      </w:r>
      <w:r>
        <w:rPr>
          <w:rtl w:val="0"/>
        </w:rPr>
        <w:t xml:space="preserve"> (je‘abtun), od </w:t>
      </w:r>
      <w:r>
        <w:rPr>
          <w:rtl/>
        </w:rPr>
        <w:t>עָבַת</w:t>
      </w:r>
      <w:r>
        <w:rPr>
          <w:rtl w:val="0"/>
        </w:rPr>
        <w:t xml:space="preserve"> (‘awat) I: wykręcać, lub II: zmieniać, porzucać. Por. G: zbaczać, ἐκκλίνω. Wg MT: </w:t>
      </w:r>
      <w:r>
        <w:rPr>
          <w:rtl/>
        </w:rPr>
        <w:t>יְעַּבְטּון</w:t>
      </w:r>
      <w:r>
        <w:rPr>
          <w:rtl w:val="0"/>
        </w:rPr>
        <w:t xml:space="preserve"> (je‘abtun): poręczać (dawać l. przyjmować poręczenie).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2024-06-02T18:56:08Z</dcterms:modified>
</cp:coreProperties>
</file>