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6"/>
        <w:gridCol w:w="53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Obiegają miasto,* wbiegają na mur, wspinają się na domy, wchodzą przez okna jak złodziej.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Obiegają miasto. Forsują mury. Wspinają się na domy. Włamują się przez okna jak złodzieje.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mieście będą chodzić, po murze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biegać, wdrapią się na domy i wejdą oknami jak złodziej.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mieście chodzić będą, po murze biegać, na domy wstąpią, a oknami wlezą jako złodziej.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miasta wnidą, po murze biegać będą, na domy wstąpią, okny jako złodziej wlazą.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Napadają na miasto, zdobywają mury, na domy się wdrapują, jak złodzieje wchodzą oknami.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Uderzają na miasto, szturmem zdobywają mur, wpadają do domów i wdzierają się oknami jak złodzieje.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Wdzierają się do miasta, biegną po murze, wpadają do domów, przez okna wchodzą jak złodzieje.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Napadają na miasto i zdobywają mury, na domy się wdrapują, jak złodzieje wchodzą oknami.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Napadają na miasto, rozbiegają się po murach, wpadają do domów, wdzierają się przez okna jak złodzieje.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Захоплять місто і побіжать на стіни і вийдуть на доми і ввійдуть через вікна наче злодії.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Snują się po mieście, biegają po murze, wchodzą do domów, jak złodzieje wciskają się przez okna.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”Wpadają do miasta. Biegną po murze. Wspinają się na domy. Wchodzą przez okna jak złodziej.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obiegają miasto na zewnątrz l. obiegają wewnątrz i dostają się na mury od wewnętrznej strony.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2024-06-02T17:13:33Z</dcterms:modified>
</cp:coreProperties>
</file>