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1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on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Judę, który strawi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Judę, który pożre pałace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Judę i pożrze domy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Judę, i strawi pałace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Judę, aby strawił pałace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Judę i pochłonie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Judę, by spalił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Judę, by strawił pałace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Юду, і він пожере основи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Judę ogień,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Judę ogień, i strawi on wieże mieszkalne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2024-06-01T20:53:08Z</dcterms:modified>
</cp:coreProperties>
</file>