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Baszanu* na górze Samarii, które uciskacie biednych, gnębicie potrzebujących, mówicie do swych mężów:** Przynieście, będziemy piły!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tych słów, wy, krowy Baszanu na górze Samarii, które uciskacie biednych, gnębicie potrzebujących, a do swych mężów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Przynieście wina, wypijemy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tego słowa, krowy Baszanu, które jesteście na górach Samarii, które uciskacie biednych i niszczycie ubogich, które mówicie ich panom: Przynieście,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o krowy Basańskie! któreście na górach Samaryi, które uciskacie nędzników a niszczycie ubogich, które mówicie panom ich: Przynieście, abyśmy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tłuste, które jesteście na górze Samaryjskiej, które potwarz czynicie nędznikom a niszczycie ubogie, które mówicie panom swym: Przynieście a będziem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Baszanu, które mieszkacie na górach Samarii: uciskacie biednych, gnębicie ubogich, mówicie do mężów swoich: Przynieś, a będziemy pili!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 wy, krowy baszańskie, mieszkające na górze Samarii, które uciskacie biednych, gnębicie ubogich, mówicie do swoich mężów: Przynoście, a będziemy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siedzicie na górze Samarii: Uciskacie biedaków, gnębicie ubogich, mówicie swoim mężom: Przynieś coś, abyśmy się napiły!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mieszkacie na górach Samarii, uciskacie biednych, gnębicie ubogich i mówicie waszym mężom: „Przynieś no coś do picia!”.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Baszamu, wy, na górze Samarii, co uciskacie ubogich i znęcacie się nad biednymi, wy, co mówicie do swych mężów: ”Przynieś coś, byśmy się mogli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слово, телички Васанітіди, ті, що в горі Самарії, які насилували бідних, і ті, що топчуть бідних, що говорять їхнім панам: Дайте нам, щоб ми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baszańskie, które jesteście na górze Szomronu; co to ograbiacie biednych i uciskacie ubogich, co to wołacie do swoich panów: Dostarczcie, abyśmy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 słowa, wy, krowy Baszanu, które jesteście na górze Samarii, które oszukujecie maluczkich, które gnębicie ubogich, które mówicie do swych panów: ʼPrzynieś no i napijmy się!ʼ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Baszan, ּ</w:t>
      </w:r>
      <w:r>
        <w:rPr>
          <w:rtl/>
        </w:rPr>
        <w:t>בָׁשָן</w:t>
      </w:r>
      <w:r>
        <w:rPr>
          <w:rtl w:val="0"/>
        </w:rPr>
        <w:t xml:space="preserve"> , czyli: gładki (i żyzny).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2024-05-16T15:56:18Z</dcterms:modified>
</cp:coreProperties>
</file>