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Betel* i grzeszcie,** do Gilgal*** – i mnóżcie nieprawość! Przynoście co rano wasze ofiary, co trzeci dzień wasze dziesięciny,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28:172&lt;/x&gt;; &lt;x&gt;70 20:18&lt;/x&gt;; &lt;x&gt;90 7:16&lt;/x&gt;; &lt;x&gt;110 12:251&lt;/x&gt;; &lt;x&gt;110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buntujcie się, ּ</w:t>
      </w:r>
      <w:r>
        <w:rPr>
          <w:rtl/>
        </w:rPr>
        <w:t>ופִׁשְעּו</w:t>
      </w:r>
      <w:r>
        <w:rPr>
          <w:rtl w:val="0"/>
        </w:rPr>
        <w:t xml:space="preserve"> (ufisz‘u).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4:19-5&lt;/x&gt;; &lt;x&gt;90 11:14-12&lt;/x&gt;; &lt;x&gt;350 4:15&lt;/x&gt;; &lt;x&gt;350 12:12&lt;/x&gt;; &lt;x&gt;370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2024-05-16T04:05:10Z</dcterms:modified>
</cp:coreProperties>
</file>