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8"/>
        <w:gridCol w:w="6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spalajcie kwaszone dziękczynne,* obwołujcie głośno dobrowolne ofiary, bo tak lubicie, synowie Izraela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2:11&lt;/x&gt;; &lt;x&gt;30 6:14-17&lt;/x&gt;; &lt;x&gt;30 7:12-18&lt;/x&gt;; &lt;x&gt;290 1:11-17&lt;/x&gt;; &lt;x&gt;300 6:20&lt;/x&gt;; &lt;x&gt;300 7:21-23&lt;/x&gt;; &lt;x&gt;400 6:6-8&lt;/x&gt;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2024-05-16T18:54:31Z</dcterms:modified>
</cp:coreProperties>
</file>