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świąt i odrzucam* je, i nie czuję zapachu** waszych uroczystości.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pogardzam nimi.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1:9&lt;/x&gt;; &lt;x&gt;40 29:36&lt;/x&gt;; &lt;x&gt;230 50:8-13&lt;/x&gt;; &lt;x&gt;290 1:11-13&lt;/x&gt;; &lt;x&gt;290 29:13&lt;/x&gt;; &lt;x&gt;470 15:8-9&lt;/x&gt;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2024-05-16T17:24:38Z</dcterms:modified>
</cp:coreProperties>
</file>