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Sikkuta,* waszego króla,** i Kijuna,*** wasze obrazy, gwiazdę, waszych bogów, których sobie uczyniliście.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 swojego króla, i tę gwiazdę Kijuna, wasze podobizny — waszych bogów, których sobie zrobiliście!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nosiliście przybytek waszego Molocha i Kijuna, wasze bożki, gwiazdę waszych bogów, których sobie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nosiliście namiot Molocha waszego i Kijuna, obrazy wasze, gwiazdę bogów waszych, którycheście sobie naczynili.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Molokowi waszemu i obraz bałwanów waszych, gwiazdę Boga waszego, któreście działali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obnosiliście Sikkuta, waszego króla, i Kijjuna, wasze bożki, gwiazdę waszego boga, które sobie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A teraz poniesiecie Sikkuta, waszego króla, i Kewana, obrazy waszych bóstw, które sami sobie uczyniliście,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nosicie Sikkuta, waszego króla, i Kijjuna, wasze podobizny, gwiazdę waszych bogów, które uczyniliście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obnosiliście Sikkuta jako waszego króla i posąg Kijjuna, gwiazdę waszych bogów, których sami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obnosiliście przy tym Sakkuta, króla waszego, i Kewana, wasze bóstwo gwiezdne, których podobizny sporządziliście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взяли шатро Молоха і звізду вашого бога Рефана, їхні образи, які ви собі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wam ponieść waszego króla Sikkula, i z waszymi rzeźbami Kijuna, gwiazdę waszego bóstwa, które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poniesiecie swego króla Sakkuta oraz Kewana, swe wizerunki, gwiazdę waszego boga, któregoście sobie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Sikkut, </w:t>
      </w:r>
      <w:r>
        <w:rPr>
          <w:rtl/>
        </w:rPr>
        <w:t>סִּכּות</w:t>
      </w:r>
      <w:r>
        <w:rPr>
          <w:rtl w:val="0"/>
        </w:rPr>
        <w:t xml:space="preserve"> (sikkut): as. Sakkut (</w:t>
      </w:r>
      <w:r>
        <w:rPr>
          <w:rtl/>
        </w:rPr>
        <w:t>סַּכּות</w:t>
      </w:r>
      <w:r>
        <w:rPr>
          <w:rtl w:val="0"/>
        </w:rPr>
        <w:t>), Adar-Ninip l. Saturn;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Niektórzy wokal. jako namioty, </w:t>
      </w:r>
      <w:r>
        <w:rPr>
          <w:rtl/>
        </w:rPr>
        <w:t>סֻּכֹות</w:t>
      </w:r>
      <w:r>
        <w:rPr>
          <w:rtl w:val="0"/>
        </w:rPr>
        <w:t xml:space="preserve"> (sukkot).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מֶלְֶך</w:t>
      </w:r>
      <w:r>
        <w:rPr>
          <w:rtl w:val="0"/>
        </w:rPr>
        <w:t xml:space="preserve"> (melech), wg G: Moloch, Μολοχ, </w:t>
      </w:r>
      <w:r>
        <w:rPr>
          <w:rtl/>
        </w:rPr>
        <w:t>מֹלְֶך</w:t>
      </w:r>
      <w:r>
        <w:rPr>
          <w:rtl w:val="0"/>
        </w:rPr>
        <w:t xml:space="preserve"> (molech).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Kijun, ּ</w:t>
      </w:r>
      <w:r>
        <w:rPr>
          <w:rtl/>
        </w:rPr>
        <w:t>כִּיּון</w:t>
      </w:r>
      <w:r>
        <w:rPr>
          <w:rtl w:val="0"/>
        </w:rPr>
        <w:t xml:space="preserve"> (kijjun), mez. bóg Kajamanu, czyli Saturn.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Być może: cokół BHS; zatem w. 26: Nosiliście raczej namioty waszego Molocha oraz cokół, wasze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2024-05-16T20:06:58Z</dcterms:modified>
</cp:coreProperties>
</file>