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udawajcie się do Gilgal, nie chodźcie do Beer-Szeby.* ** Bo Gilgal na pewno pójdzie na wygnanie,*** a Betel stanie się 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siedmiu, studnia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21:14-19&lt;/x&gt;; &lt;x&gt;10 26:23&lt;/x&gt;; &lt;x&gt;10 46:1-5&lt;/x&gt;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hbr. </w:t>
      </w:r>
      <w:r>
        <w:rPr>
          <w:rtl/>
        </w:rPr>
        <w:t>הַּגִלְּגָלּגָֹלה יִגְלֶה</w:t>
      </w:r>
      <w:r>
        <w:rPr>
          <w:rtl w:val="0"/>
        </w:rPr>
        <w:t xml:space="preserve"> , gra słów w rodzaju: Rozgonią Wygnajewo wygnaniem.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2024-05-16T21:54:49Z</dcterms:modified>
</cp:coreProperties>
</file>