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którzy słuszność zamieniacie w piołun* i sprawiacie, że sprawiedliwość leży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(…) w piołun : wg G: Pan jest tym, który sprawuje sąd na wysokości, κύριος ὁ ποιῶν εἰς ὕψος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2024-05-16T23:01:12Z</dcterms:modified>
</cp:coreProperties>
</file>