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tworzy Plejady i Oriona,* ** zamienia ciemność w poranek i dzień nocą zaciemnia; wzywa wody morza i rozlewa je po powierzchni ziemi – Jego imię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tworzy Plejady i Oriona,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zamienia ciemność w poranek i dzień czyni nocą; On wzywa wody morza i rozlewa je po ziemi — Jego imię brzmi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tego, który uczynił Plejady i Oriona, który przemienia cień śmierci w poranek i dzień w ciemności nocne; który przyzywa wody morskie i wylewa je na powierzchni ziemi, JAHWE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Baby na niebie i Oriona, który cień śmierci w poranek odmienia i dzień w ciemności nocne; który przywołuje wody morskie, a wylewa je na oblicze ziemi, Pan jest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wóz niebieski i kosę i który obraca ciemności w zaranie, i dzień w noc odmienia, który woła wód morskich i wylewa je na oblicze ziemie: JAHWE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Twórca Plejad i Oriona, który przemienia ciemności w poranek, a dzień w noc zaciemnia, zwołuje wody morskie, żeby rozlać je na powierzchni ziemi - nazywa się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tworzy Plejady i Oriona, mrok przemienia w poranek, a po dniu zsyła ciemną noc; wzywa wody morskie i rozlewa je po powierzchni ziemi -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Plejady i Oriona, przemienia mrok w poranek, a dzień przemienia w ciemność. Wzywa wody morskie i rozlewa je na powierzchni ziemi − JAHWE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uczynił Plejady i Oriona, przemienia ciemności w świt poranka, a dzień w noc zamienia. Ten, co przywołuje wody morskie, rozlewa je po powierzchni ziemi. Nosi On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stworzył Plejady i Oriona, który zamienia ciemność w poranek, a dzień w ciemności nocne; który przyzywa wody morza i rozlewa je po powierzchni ziemi - Jahwe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чинить все і міняє і повертає до ранку тінь смерті і день затемнює в ніч, Він кличе воду моря і виливає її на лице землі, Господь Бог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ku Temu, co uczynił plejady i Oriona, co mrok śmiertelny zamienia w poranek, a dzień w noc ściemnia; co wzywa wody morza i rozlewa je na obliczu ziemi – a Jego Imię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Twórca gwiazdozbioru Kima i gwiazdozbioru Kesil, Ten, który zamienia głęboki cień w ranek, i Ten, który sprawił, że dzień stał się ciemny jak noc, Ten, który przyzywa wody morza, aby je wylać na powierzchnię ziemi – JAHWE to jego imię;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czyniący wszystko i zmieniający G, ποιῶν πάντα καὶ μετασκευάζων.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9:9&lt;/x&gt;; &lt;x&gt;220 38:31&lt;/x&gt;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2024-05-16T15:24:44Z</dcterms:modified>
</cp:coreProperties>
</file>