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Oriona,* ** zamienia ciemność w poranek i dzień nocą zaciemnia; wzywa wody morza i rozlewa je po powierzchni ziemi – Jego imię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czyniący wszystko i zmieniający G, ποιῶν πάντα καὶ μετασκευάζων.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&lt;x&gt;220 38:31&lt;/x&gt;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2024-05-16T20:26:43Z</dcterms:modified>
</cp:coreProperties>
</file>