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Dawida, zamuruję wyłomy, podniosę go z ruin i odbuduję go — będzie jak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upadły przybytek Dawida i zamuruję jego wyłomy; wzniosę jego ruiny i odbuduję go, jak za dawnych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wystawię upadły przybytek Dawidowy, a zagrodzę rozerwanie jego, i obaliny jego naprawię, a pobuduję go, jako za dni dawnych;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podniosę przybytek Dawidów, który upadł, i zbuduję znowu rozpadliny murów jego, a co się było obaliło, naprawię, i znowu zbuduję ji, jako za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Dawidowy, który upada, zamuruję jego szczeliny, ruiny jego podźwignę i jak za dawnych dni go zbuduję,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podniosę upadającą chatkę Dawida i zamuruję jej pęknięcia, i podźwignę ją z ruin, i odbuduję ją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zniszczony szałas Dawida i naprawię jego pęknięcia. Podniosę go z ruin i odbuduję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Dawida, chylący się ku upadkowi. Załatam jego dziury, podźwignę go z upadku i odnowię go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podźwignę z upadku szałas Dawida, jego szczeliny zasklepię, wzniosę na nowo jego ruiny i odbuduję go,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підніму шатро Давида, що впало, і відбудую те, що впало, і його розбите підніму і відбудую його так як дні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 dnia dźwignę namiot Dawida, zagrodzę jego wyłomy, podniosę jego ruiny oraz go odbuduję,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podniosę upadły szałas Dawidowy i z pewnością ponaprawiam ich wyłomy. I podniosę jego ruiny, i na pewno wybuduję go jak za dawnych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2024-05-21T13:15:10Z</dcterms:modified>
</cp:coreProperties>
</file>