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posiedli resztkę Edomu* i wszystkie narody, nad którymi wzywane było moje imię – oświadczenie JAHWE, który to (właśnie) czyni.**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resztkę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&lt;x&gt;300 23:3&lt;/x&gt;; &lt;x&gt;400 2:12&lt;/x&gt;; &lt;x&gt;510 15:15-21&lt;/x&gt;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2024-05-21T14:07:13Z</dcterms:modified>
</cp:coreProperties>
</file>