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wróg ich zapędzi w niewolę, i tam poślę miecz, by ich niszczył. Dopilnuję, by działo im się źle i aby nie mieli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do niewoli przed swymi wrogami, nawet tam rozkażę mieczowi, aby ich zabijał. Zwrócę na nich swoje oczy dla zła, a nie dla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poszli w niewolę przed nieprzyjaciółmi swymi, i tam przykażę mieczowi, aby ich pomordował; obrócę zaiste przeciwko nim oko swe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w niewolą przed nieprzyjacioły swemi, tam rozkażę mieczowi i pobije je, i położę oczy moje na nie,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poszli w niewolę przed swymi wrogami, i tam nakażę mieczowi, by ich pozabijał. Skieruję oczy moje na nich, ale dla niedoli, a nie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przed swoimi wrogami do niewoli, i tam nakażę mieczowi, aby ich zabijał. Tak zwrócę moje oko na nich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poszliby do niewoli, prowadzeni przez swoich nieprzyjaciół, to tam nakażę mieczowi, aby ich pozabijał. Spojrzę na nich, by zesłać nieszczęście, a nie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w niewolę, pędzeni przez wrogów, także tam każę mieczowi, by ich pozabijał. Zwrócę na nich moje oczy, dla niedoli, a nie dla ich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pójdą w niewolę, pędzeni przez swych wrogów, rozkażę mieczowi, by tam ich zabijał. Zwróciłem na nich swe oczy ku ich nieszczęściu, a nie ku ich dobru”.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підуть в полон, перед лицем їхніх ворогів, там Я заповім мечеві і він їх забє. І Я скріплю на них мої очі на зло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pójdą w niewolę przed obliczem swych wrogów – i tam przykażę mieczowi, aby ich wymordował. Zwrócę na nich Me oko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do niewoli przed swymi nieprzyjaciółmi, tam rozkażę mieczowi i pozabija ich; i zwrócę na nich swe oczy ku złemu, a nie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2024-05-21T12:54:33Z</dcterms:modified>
</cp:coreProperties>
</file>