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to JAHWE Zastępów, Ten, który dotyka ziemi, a ta topnieje, i lamentują wszyscy jej mieszkańcy, podnosi się cała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Pan? To JAHWE Zastępów! Gdy dotyka On ziemi, ta topnieje, lament wznosi się z ust jej mieszkańców, niczym Nil podnosi się cała i jak rzeka Egiptu —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 dotyka ziemi, a ta rozpływa się i płaczą wszyscy jej mieszkańcy. Wzbierze cała jak rzeka i zostanie zatopiona jakby przez rzekę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panujący Pan zastępów, gdy się dotknie ziemi, rozpływa się, a płaczą wszyscy mieszkający na niej, i wzbiera wszystka jako rzeka, a zatopiona bywa jako rzeką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zastępów, który się dotyka ziemie, a zniszczeje. I płakać będą wszyscy mieszkający na niej i wzbierze jako potok wszelki, a ściecze jako Rzeka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Zastępów, dotyka ziemi, a ona drży, tak że lamentują wszyscy jej mieszkańcy; wzbiera ona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Wszechmogący, Pan Zastępów, to ten, który dotyka ziemi i ona drży, i okrywają się żałobą wszyscy jej mieszkańcy, podnosi się cała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Zastępów dotyka ziemi, a ona drży i okrywają się żałobą wszyscy jej mieszkańcy, podnosi się jak Nil i opada jak Nil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uderza w ziemię, a ona się trzęsie i lamentują wszyscy jej mieszkańcy; cała unosi się jak Nil i opada jak rzeka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Zastępów! Gdy dotyka ziemi, rozstępuje się i wszyscy jej mieszkańcy pogrążają się w żałobie; podnosi się cała jak Nil i podobnie jak Rzeka Egiptu -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є Бог Вседержитель, що доторкається землі і похитує нею, і заплачуть всі, що на ній живуть, і її викінчення прийде як ріка, і зійде як єгипетска ріка.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WIEKUISTY Zastępów, kiedy dotyka się ziemi – rozpływa się, a przy tym rozpaczają wszyscy jej mieszkańcy; cała wzbiera jak rzeka i opada jak micrejski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Wszechwładny Pan, JAHWE Zastępów, jest Tym, który dotyka tej ziemi, tak iż ona topnieje; a wszyscy jej mieszkańcy pogrążą się w żałości; i podniesie się cała jak Nil, i opadnie jak Nil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2024-05-21T16:42:47Z</dcterms:modified>
</cp:coreProperties>
</file>