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wstawiał się Jonasz do JAHWE, swojego Boga, z wnętrzności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Uwięziony we wnętrznościach ryby, Jonasz modlił się do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Wołałem do JAHWE w swoim ucisku i wysłuchał mnie; z głębi piekła wołałem i wysłuchałeś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Jonasz Panu, Bogu swemu, we wnętrznościach onej ryby,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Jonasz do JAHWE Boga swego z brzuchu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W utrapieniu moim wołałem do Pana, a On mi odpowiedział. Z głębokości Szeolu wzywałem pomocy, a Ty usłyszałeś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Jonasz do Pana, swojego Boga, z wnętrzności ryby,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modlił się do JAHWE, swojego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wnętrzności ryby Jonasz modlił się tymi słowami do JAHWE, Boga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ryby słał Jonasz modły do Jahwe, swego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 помолився до свого Господа Бога з живота кита,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Jonasz modlił się do WIEKUISTEGO, swojego Boga, z wnętrza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”Ze swej udręki wołałem do JAHWE i on mi odpowiedział. Z brzucha Szeolu wzywałem pomocy. Ty usłyszałeś mój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2024-05-15T10:50:44Z</dcterms:modified>
</cp:coreProperties>
</file>