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wstawiał się Jonasz do JAHWE, swojego Boga, z wnętrzności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2024-05-15T14:30:46Z</dcterms:modified>
</cp:coreProperties>
</file>