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Cisnąłeś mną w głębię,* w serce morza, nurt mnie okrążył, przewaliły się nade mną wszystkie Twe bałwany i fale.**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Bałwany i fale : hend. ozn. potężne fale.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2024-05-15T09:53:50Z</dcterms:modified>
</cp:coreProperties>
</file>