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Bóg zawróci i użali się,* odwróci się od zapalczywości swojego gniewu** i nie zginiemy.***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Bóg zechce okazać nam miłosierdzie, poniecha tego, co postanowił w przypływie swego gniewu —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Bóg się nie odwróci i nie pożałuje, i nie odstąpi od zapalczywości swego gniewu,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jeźli się nie obróci Bóg, a nie użali się tego, nie odwrócili się, mówię, od popędliwości gniewu swego,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jeśli się nie nawróci a zlituje się Bóg i wróci się od zapalczywości gniewu swego,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się zwróci i ulituje Bóg, odstąpi od zapalczywości swego gniewu, i nie zginiemy?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znów się użali i odstąpi od swojego gniewu,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Bóg odwróci swój wyrok i się ulituje, może zaniecha swojego gniewu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Bóg zlituje się i cofnie swój srogi gniew,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Bóg ulituje i zaniecha swego strasznego gniewu, tak że 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знає, чи не розкається Бог, і відвернеться від гніву своєї люті і не будемо вигублені?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cofnie, może użali się Bóg oraz odwróci się od Swojego płonącego gniewu,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prawdziwa Bóg się odwróci i użali, i odstąpi od swego płonącego gniewu, tak iż nie poginiemy?ʼ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zawróci i użali się : hend. o zn.: Zechce się zlitować (&lt;x&gt;390 3:3&lt;/x&gt;L.).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wyrażenie: &lt;x&gt;20 4:14&lt;/x&gt;;&lt;x&gt;20 22:24&lt;/x&gt;;&lt;x&gt;20 32:12&lt;/x&gt;; &lt;x&gt;40 25:4&lt;/x&gt;;&lt;x&gt;40 32:14&lt;/x&gt;; &lt;x&gt;50 9:19&lt;/x&gt;.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18:8&lt;/x&gt;; &lt;x&gt;360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2024-06-02T10:18:09Z</dcterms:modified>
</cp:coreProperties>
</file>