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5"/>
        <w:gridCol w:w="2281"/>
        <w:gridCol w:w="2769"/>
        <w:gridCol w:w="3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2024-05-08T03:35:55Z</dcterms:modified>
</cp:coreProperties>
</file>