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powołani przez zgromadzenie na książąt* plemion swoich ojców, są oni naczelnikami tysięcy**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książąt, </w:t>
      </w:r>
      <w:r>
        <w:rPr>
          <w:rtl/>
        </w:rPr>
        <w:t>נְׂשִיאֵי</w:t>
      </w:r>
      <w:r>
        <w:rPr>
          <w:rtl w:val="0"/>
        </w:rPr>
        <w:t xml:space="preserve"> (nesi’e): </w:t>
      </w:r>
      <w:r>
        <w:rPr>
          <w:rtl/>
        </w:rPr>
        <w:t>נָׂשִיא</w:t>
      </w:r>
      <w:r>
        <w:rPr>
          <w:rtl w:val="0"/>
        </w:rPr>
        <w:t xml:space="preserve"> (nasi’) odnosi się do osoby wysoko postawionej, &lt;x&gt;40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 </w:t>
      </w:r>
      <w:r>
        <w:rPr>
          <w:rtl/>
        </w:rPr>
        <w:t>אַלְפֵי</w:t>
      </w:r>
      <w:r>
        <w:rPr>
          <w:rtl w:val="0"/>
        </w:rPr>
        <w:t xml:space="preserve"> (’alfe), l. grup (?), namiotów (?). W tym słowie upatruje się uzasadnienia dla innego podejścia do wielkich liczb SP, zob. &lt;x&gt;40 1:16&lt;/x&gt;;&lt;x&gt;40 10:4&lt;/x&gt;, 36; &lt;x&gt;60 22:14&lt;/x&gt;, 21, 30; &lt;x&gt;70 6:15&lt;/x&gt;; &lt;x&gt;90 10:19&lt;/x&gt;;&lt;x&gt;90 23:23&lt;/x&gt;; &lt;x&gt;290 60:22&lt;/x&gt;; &lt;x&gt;400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2024-05-09T00:32:28Z</dcterms:modified>
</cp:coreProperties>
</file>