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3"/>
        <w:gridCol w:w="1957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Efraima było czterdzieści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2024-05-08T08:34:29Z</dcterms:modified>
</cp:coreProperties>
</file>