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91"/>
        <w:gridCol w:w="1937"/>
        <w:gridCol w:w="2351"/>
        <w:gridCol w:w="4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2024-05-17T12:44:57Z</dcterms:modified>
</cp:coreProperties>
</file>