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Symeona (szedł) Szelumiel, syn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2024-05-17T14:56:50Z</dcterms:modified>
</cp:coreProperties>
</file>