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Gada (szedł) Eliasaf, syn Deuela.*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Reguela, gr. Ραγουηλ.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2024-05-21T07:47:13Z</dcterms:modified>
</cp:coreProperties>
</file>