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Manassesa szedł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 pokolenia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Manasesowych był hetmanem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Manasse hetmanem był 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stał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Manassego przewodził Gamliel, syn Pedahcura.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Манассії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Manassesa był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2024-05-21T02:15:07Z</dcterms:modified>
</cp:coreProperties>
</file>