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szedł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Benjaminowych był hetmanem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pokoleniem Beniamin hetman był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stał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Beniamina przewodził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Веніямина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Beniamina był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2024-05-21T08:30:16Z</dcterms:modified>
</cp:coreProperties>
</file>