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Naftalego (szedł)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2024-05-21T05:34:05Z</dcterms:modified>
</cp:coreProperties>
</file>