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odpowiedział: Nie pójdę. Wrócę do mego kraju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Nie pójdę, lecz wrócę do mojej ziemi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pójdę: ale się wrócę do ziemi mojej i do rodziny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 pójdę z tobą, ale się wrócę do ziemie swej, w którejem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powiedział: Nie mogę iść z tobą, lecz wrócę raczej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mu: Nie mogę pójść z tobą, lecz muszę wrócić do mego kraju i 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Chobab mu odpowiedział: „Nie pójdę z wami, lecz wrócę do mojego kraju i do mojej rodziny”.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- Nie pójdę, lecz powrócę do swojego kraju, do rodzinnych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Nie pójdę, lecz powrócę do mojej ziemi i do miejsca mojego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піду але (повернусь) до моєї землі і до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odpowiedział: Nie pójdę; lecz wrócę do mojego kraju i do mojego rodzinnego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mu odrzekł: ”Nie pójdę, lecz udam się do swego kraju i do swoich krewnych”.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2024-05-21T05:03:17Z</dcterms:modified>
</cp:coreProperties>
</file>